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AD7B" w14:textId="77777777" w:rsidR="0003062F" w:rsidRPr="00BE4DA4" w:rsidRDefault="0003062F" w:rsidP="0003062F">
      <w:pPr>
        <w:pStyle w:val="venvnTussenkopCaps"/>
        <w:rPr>
          <w:lang w:val="nl-NL"/>
        </w:rPr>
      </w:pPr>
      <w:bookmarkStart w:id="0" w:name="dvDocumentnaam"/>
      <w:r w:rsidRPr="00BE4DA4">
        <w:rPr>
          <w:lang w:val="nl-NL"/>
        </w:rPr>
        <w:t>FORMAT Bewijs van deelname</w:t>
      </w:r>
      <w:bookmarkEnd w:id="0"/>
    </w:p>
    <w:p w14:paraId="7A052D0F" w14:textId="77777777" w:rsidR="0003062F" w:rsidRDefault="0003062F" w:rsidP="0003062F">
      <w:pPr>
        <w:pStyle w:val="venvnKop1Caps"/>
        <w:spacing w:line="240" w:lineRule="auto"/>
        <w:rPr>
          <w:lang w:val="nl-NL"/>
        </w:rPr>
      </w:pPr>
      <w:bookmarkStart w:id="1" w:name="dvTitel"/>
      <w:r>
        <w:rPr>
          <w:lang w:val="nl-NL"/>
        </w:rPr>
        <w:t>Intercollegiale toetsing</w:t>
      </w:r>
      <w:bookmarkEnd w:id="1"/>
    </w:p>
    <w:p w14:paraId="339E8F83" w14:textId="00E3D82B" w:rsidR="0003062F" w:rsidRPr="0003062F" w:rsidRDefault="0003062F" w:rsidP="0003062F">
      <w:pPr>
        <w:ind w:right="-31"/>
        <w:rPr>
          <w:rFonts w:asciiTheme="majorHAnsi" w:hAnsiTheme="majorHAnsi" w:cstheme="majorHAnsi"/>
          <w:szCs w:val="20"/>
        </w:rPr>
      </w:pPr>
      <w:r w:rsidRPr="0003062F">
        <w:rPr>
          <w:rFonts w:asciiTheme="majorHAnsi" w:hAnsiTheme="majorHAnsi" w:cstheme="majorHAnsi"/>
          <w:szCs w:val="20"/>
        </w:rPr>
        <w:t xml:space="preserve">Je kunt dit format, ingevuld, uploaden in je portfolio van het Kwaliteitsregister bij de ODA Intercollegiale toetsing. Zie toelichting onderaan.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</w:tblGrid>
      <w:tr w:rsidR="0003062F" w:rsidRPr="0003062F" w14:paraId="159D50B2" w14:textId="77777777" w:rsidTr="00C84270">
        <w:trPr>
          <w:trHeight w:val="2405"/>
        </w:trPr>
        <w:tc>
          <w:tcPr>
            <w:tcW w:w="8333" w:type="dxa"/>
            <w:shd w:val="clear" w:color="auto" w:fill="auto"/>
          </w:tcPr>
          <w:p w14:paraId="64F46031" w14:textId="77777777" w:rsidR="0003062F" w:rsidRPr="0003062F" w:rsidRDefault="0003062F" w:rsidP="00C84270">
            <w:pPr>
              <w:spacing w:line="480" w:lineRule="auto"/>
              <w:rPr>
                <w:rFonts w:asciiTheme="majorHAnsi" w:hAnsiTheme="majorHAnsi" w:cstheme="majorHAnsi"/>
                <w:szCs w:val="20"/>
              </w:rPr>
            </w:pPr>
            <w:r w:rsidRPr="0003062F">
              <w:rPr>
                <w:rFonts w:asciiTheme="majorHAnsi" w:hAnsiTheme="majorHAnsi" w:cstheme="majorHAnsi"/>
                <w:szCs w:val="20"/>
              </w:rPr>
              <w:br/>
              <w:t xml:space="preserve">Datum bijeenkomst: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848843875"/>
                <w:placeholder>
                  <w:docPart w:val="7787333E93CEAA45AF0ADCCFFF06CAE8"/>
                </w:placeholder>
                <w:showingPlcHdr/>
              </w:sdtPr>
              <w:sdtContent>
                <w:r w:rsidRPr="0003062F">
                  <w:rPr>
                    <w:rStyle w:val="Tekstvantijdelijkeaanduiding"/>
                    <w:rFonts w:asciiTheme="majorHAnsi" w:hAnsiTheme="majorHAnsi" w:cstheme="majorHAnsi"/>
                    <w:szCs w:val="20"/>
                  </w:rPr>
                  <w:t>Klik hier als u tekst wilt invoeren.</w:t>
                </w:r>
              </w:sdtContent>
            </w:sdt>
            <w:r w:rsidRPr="0003062F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E1B1C35" w14:textId="77777777" w:rsidR="0003062F" w:rsidRPr="0003062F" w:rsidRDefault="0003062F" w:rsidP="00C84270">
            <w:pPr>
              <w:spacing w:line="480" w:lineRule="auto"/>
              <w:rPr>
                <w:rFonts w:asciiTheme="majorHAnsi" w:hAnsiTheme="majorHAnsi" w:cstheme="majorHAnsi"/>
                <w:szCs w:val="20"/>
              </w:rPr>
            </w:pPr>
            <w:r w:rsidRPr="0003062F">
              <w:rPr>
                <w:rFonts w:asciiTheme="majorHAnsi" w:hAnsiTheme="majorHAnsi" w:cstheme="majorHAnsi"/>
                <w:szCs w:val="20"/>
              </w:rPr>
              <w:t xml:space="preserve">Deelnemers </w:t>
            </w:r>
            <w:proofErr w:type="spellStart"/>
            <w:r w:rsidRPr="0003062F">
              <w:rPr>
                <w:rFonts w:asciiTheme="majorHAnsi" w:hAnsiTheme="majorHAnsi" w:cstheme="majorHAnsi"/>
                <w:szCs w:val="20"/>
              </w:rPr>
              <w:t>toetsgroep</w:t>
            </w:r>
            <w:proofErr w:type="spellEnd"/>
            <w:r w:rsidRPr="0003062F">
              <w:rPr>
                <w:rFonts w:asciiTheme="majorHAnsi" w:hAnsiTheme="majorHAnsi" w:cstheme="majorHAnsi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833715355"/>
                <w:placeholder>
                  <w:docPart w:val="8B17CC36D2BA8F42891A5FF6E81803F0"/>
                </w:placeholder>
                <w:showingPlcHdr/>
              </w:sdtPr>
              <w:sdtContent>
                <w:r w:rsidRPr="0003062F">
                  <w:rPr>
                    <w:rStyle w:val="Tekstvantijdelijkeaanduiding"/>
                    <w:rFonts w:asciiTheme="majorHAnsi" w:hAnsiTheme="majorHAnsi" w:cstheme="majorHAnsi"/>
                    <w:szCs w:val="20"/>
                  </w:rPr>
                  <w:t>Klik hier als u tekst wilt invoeren.</w:t>
                </w:r>
              </w:sdtContent>
            </w:sdt>
          </w:p>
          <w:p w14:paraId="4115E004" w14:textId="77777777" w:rsidR="0003062F" w:rsidRPr="0003062F" w:rsidRDefault="0003062F" w:rsidP="00C84270">
            <w:pPr>
              <w:rPr>
                <w:rFonts w:asciiTheme="majorHAnsi" w:hAnsiTheme="majorHAnsi" w:cstheme="majorHAnsi"/>
                <w:szCs w:val="20"/>
              </w:rPr>
            </w:pPr>
            <w:r w:rsidRPr="0003062F">
              <w:rPr>
                <w:rFonts w:asciiTheme="majorHAnsi" w:hAnsiTheme="majorHAnsi" w:cstheme="majorHAnsi"/>
                <w:szCs w:val="20"/>
              </w:rPr>
              <w:t xml:space="preserve">Bijeenkomst voorbereid door: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303001852"/>
                <w:placeholder>
                  <w:docPart w:val="F1B3EF5C3A15C6479E9A1B48C54416A4"/>
                </w:placeholder>
                <w:showingPlcHdr/>
              </w:sdtPr>
              <w:sdtContent>
                <w:r w:rsidRPr="0003062F">
                  <w:rPr>
                    <w:rStyle w:val="Tekstvantijdelijkeaanduiding"/>
                    <w:rFonts w:asciiTheme="majorHAnsi" w:hAnsiTheme="majorHAnsi" w:cstheme="majorHAnsi"/>
                    <w:szCs w:val="20"/>
                  </w:rPr>
                  <w:t>Klik hier als u tekst wilt invoeren.</w:t>
                </w:r>
              </w:sdtContent>
            </w:sdt>
          </w:p>
          <w:p w14:paraId="7F3FCD38" w14:textId="77777777" w:rsidR="0003062F" w:rsidRPr="0003062F" w:rsidRDefault="0003062F" w:rsidP="00C84270">
            <w:pPr>
              <w:pStyle w:val="venvnTussenkop"/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0"/>
              </w:rPr>
            </w:pPr>
          </w:p>
          <w:p w14:paraId="4DB0E065" w14:textId="77777777" w:rsidR="0003062F" w:rsidRPr="0003062F" w:rsidRDefault="0003062F" w:rsidP="00C84270">
            <w:pPr>
              <w:pStyle w:val="venvnTussenkop"/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0"/>
              </w:rPr>
            </w:pPr>
          </w:p>
        </w:tc>
      </w:tr>
      <w:tr w:rsidR="0003062F" w:rsidRPr="0003062F" w14:paraId="3C858959" w14:textId="77777777" w:rsidTr="0003062F">
        <w:trPr>
          <w:trHeight w:val="3268"/>
        </w:trPr>
        <w:tc>
          <w:tcPr>
            <w:tcW w:w="8333" w:type="dxa"/>
            <w:shd w:val="clear" w:color="auto" w:fill="auto"/>
          </w:tcPr>
          <w:p w14:paraId="4F2D7383" w14:textId="77777777" w:rsidR="0003062F" w:rsidRPr="0003062F" w:rsidRDefault="0003062F" w:rsidP="00C84270">
            <w:pPr>
              <w:rPr>
                <w:rFonts w:asciiTheme="majorHAnsi" w:hAnsiTheme="majorHAnsi" w:cstheme="majorHAnsi"/>
                <w:szCs w:val="20"/>
              </w:rPr>
            </w:pPr>
          </w:p>
          <w:p w14:paraId="1DB540EF" w14:textId="77777777" w:rsidR="0003062F" w:rsidRPr="0003062F" w:rsidRDefault="0003062F" w:rsidP="00C84270">
            <w:pPr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782"/>
            </w:tblGrid>
            <w:tr w:rsidR="0003062F" w:rsidRPr="0003062F" w14:paraId="1F38F920" w14:textId="77777777" w:rsidTr="00C8427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CA38" w14:textId="77777777" w:rsidR="0003062F" w:rsidRPr="0003062F" w:rsidRDefault="0003062F" w:rsidP="00C84270">
                  <w:pPr>
                    <w:spacing w:line="276" w:lineRule="auto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>Heeft een deelnemer uit de groep haar handelen uit het verleden laten toetsen?</w:t>
                  </w: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A56E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Ja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58419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  Nee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1487898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</w:p>
                <w:p w14:paraId="2D5133B2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03062F" w:rsidRPr="0003062F" w14:paraId="101267A7" w14:textId="77777777" w:rsidTr="00C8427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02B6" w14:textId="77777777" w:rsidR="0003062F" w:rsidRPr="0003062F" w:rsidRDefault="0003062F" w:rsidP="00C84270">
                  <w:pPr>
                    <w:spacing w:line="276" w:lineRule="auto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>Was duidelijk welk handelen getoetst moet worden?</w:t>
                  </w: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E1E6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Ja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-1212725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  Nee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-2053681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</w:p>
                <w:p w14:paraId="31150FF8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03062F" w:rsidRPr="0003062F" w14:paraId="21C0435B" w14:textId="77777777" w:rsidTr="00C8427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1AE1" w14:textId="77777777" w:rsidR="0003062F" w:rsidRPr="0003062F" w:rsidRDefault="0003062F" w:rsidP="00C84270">
                  <w:pPr>
                    <w:spacing w:line="276" w:lineRule="auto"/>
                    <w:ind w:right="-817"/>
                    <w:contextualSpacing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>Was er een duidelijk leerdoel/dilemma/ vraagstuk?</w:t>
                  </w:r>
                </w:p>
                <w:p w14:paraId="1D56FFD5" w14:textId="77777777" w:rsidR="0003062F" w:rsidRPr="0003062F" w:rsidRDefault="0003062F" w:rsidP="00C84270">
                  <w:pPr>
                    <w:spacing w:line="276" w:lineRule="auto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5CE8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Ja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1808511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  Nee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-1406143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</w:p>
                <w:p w14:paraId="2275F18C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03062F" w:rsidRPr="0003062F" w14:paraId="7E1119F9" w14:textId="77777777" w:rsidTr="00C84270">
              <w:trPr>
                <w:trHeight w:val="793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4B613" w14:textId="77777777" w:rsidR="0003062F" w:rsidRPr="0003062F" w:rsidRDefault="0003062F" w:rsidP="00C84270">
                  <w:pPr>
                    <w:spacing w:line="276" w:lineRule="auto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>Hebben jullie conclusies getrokken?</w:t>
                  </w: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E3B3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Ja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97001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  Nee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347993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3062F" w:rsidRPr="0003062F" w14:paraId="1E218FE3" w14:textId="77777777" w:rsidTr="00C84270">
              <w:trPr>
                <w:trHeight w:val="643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5E63" w14:textId="77777777" w:rsidR="0003062F" w:rsidRPr="0003062F" w:rsidRDefault="0003062F" w:rsidP="00C84270">
                  <w:pPr>
                    <w:spacing w:line="276" w:lineRule="auto"/>
                    <w:contextualSpacing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Heb jij iets geleerd?                              </w:t>
                  </w: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02C3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Ja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1751779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03062F">
                    <w:rPr>
                      <w:rFonts w:asciiTheme="majorHAnsi" w:hAnsiTheme="majorHAnsi" w:cstheme="majorHAnsi"/>
                      <w:szCs w:val="20"/>
                    </w:rPr>
                    <w:t xml:space="preserve">  Nee </w:t>
                  </w:r>
                  <w:sdt>
                    <w:sdtPr>
                      <w:rPr>
                        <w:rFonts w:asciiTheme="majorHAnsi" w:hAnsiTheme="majorHAnsi" w:cstheme="majorHAnsi"/>
                        <w:szCs w:val="20"/>
                      </w:rPr>
                      <w:id w:val="-815645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3062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</w:p>
                <w:p w14:paraId="752EC3FC" w14:textId="77777777" w:rsidR="0003062F" w:rsidRPr="0003062F" w:rsidRDefault="0003062F" w:rsidP="00C84270">
                  <w:pPr>
                    <w:spacing w:line="360" w:lineRule="auto"/>
                    <w:ind w:left="601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</w:tbl>
          <w:p w14:paraId="0899BC54" w14:textId="77777777" w:rsidR="0003062F" w:rsidRPr="0003062F" w:rsidRDefault="0003062F" w:rsidP="0003062F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rFonts w:asciiTheme="majorHAnsi" w:hAnsiTheme="majorHAnsi" w:cstheme="majorHAnsi"/>
                <w:szCs w:val="20"/>
              </w:rPr>
            </w:pPr>
            <w:r w:rsidRPr="0003062F">
              <w:rPr>
                <w:rFonts w:asciiTheme="majorHAnsi" w:hAnsiTheme="majorHAnsi" w:cstheme="majorHAnsi"/>
                <w:szCs w:val="20"/>
              </w:rPr>
              <w:t xml:space="preserve">Je kunt een overleg intercollegiale toetsing aan je porfolio in het Kwaliteitsregister V&amp;V </w:t>
            </w:r>
            <w:proofErr w:type="spellStart"/>
            <w:r w:rsidRPr="0003062F">
              <w:rPr>
                <w:rFonts w:asciiTheme="majorHAnsi" w:hAnsiTheme="majorHAnsi" w:cstheme="majorHAnsi"/>
                <w:szCs w:val="20"/>
              </w:rPr>
              <w:t>toegevoegen</w:t>
            </w:r>
            <w:proofErr w:type="spellEnd"/>
            <w:r w:rsidRPr="0003062F">
              <w:rPr>
                <w:rFonts w:asciiTheme="majorHAnsi" w:hAnsiTheme="majorHAnsi" w:cstheme="majorHAnsi"/>
                <w:szCs w:val="20"/>
              </w:rPr>
              <w:t xml:space="preserve">, als je alle vragen met ja hebt beantwoord. Zo niet, dan valt dit overleg onder één van de andere </w:t>
            </w:r>
            <w:proofErr w:type="spellStart"/>
            <w:r w:rsidRPr="0003062F">
              <w:rPr>
                <w:rFonts w:asciiTheme="majorHAnsi" w:hAnsiTheme="majorHAnsi" w:cstheme="majorHAnsi"/>
                <w:szCs w:val="20"/>
              </w:rPr>
              <w:t>ODA's</w:t>
            </w:r>
            <w:proofErr w:type="spellEnd"/>
            <w:r w:rsidRPr="0003062F">
              <w:rPr>
                <w:rFonts w:asciiTheme="majorHAnsi" w:hAnsiTheme="majorHAnsi" w:cstheme="majorHAnsi"/>
                <w:szCs w:val="20"/>
              </w:rPr>
              <w:t xml:space="preserve">: intervisie, </w:t>
            </w:r>
            <w:proofErr w:type="spellStart"/>
            <w:r w:rsidRPr="0003062F">
              <w:rPr>
                <w:rFonts w:asciiTheme="majorHAnsi" w:hAnsiTheme="majorHAnsi" w:cstheme="majorHAnsi"/>
                <w:szCs w:val="20"/>
              </w:rPr>
              <w:t>casuïsitiekbespreking</w:t>
            </w:r>
            <w:proofErr w:type="spellEnd"/>
            <w:r w:rsidRPr="0003062F">
              <w:rPr>
                <w:rFonts w:asciiTheme="majorHAnsi" w:hAnsiTheme="majorHAnsi" w:cstheme="majorHAnsi"/>
                <w:szCs w:val="20"/>
              </w:rPr>
              <w:t xml:space="preserve"> of klinische les. </w:t>
            </w:r>
          </w:p>
          <w:p w14:paraId="0CDA9339" w14:textId="77777777" w:rsidR="0003062F" w:rsidRPr="0003062F" w:rsidRDefault="0003062F" w:rsidP="0003062F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rFonts w:asciiTheme="majorHAnsi" w:hAnsiTheme="majorHAnsi" w:cstheme="majorHAnsi"/>
                <w:szCs w:val="20"/>
              </w:rPr>
            </w:pPr>
            <w:r w:rsidRPr="0003062F">
              <w:rPr>
                <w:rFonts w:asciiTheme="majorHAnsi" w:hAnsiTheme="majorHAnsi" w:cstheme="majorHAnsi"/>
                <w:szCs w:val="20"/>
              </w:rPr>
              <w:t xml:space="preserve">Als deelnemer aan de </w:t>
            </w:r>
            <w:proofErr w:type="spellStart"/>
            <w:r w:rsidRPr="0003062F">
              <w:rPr>
                <w:rFonts w:asciiTheme="majorHAnsi" w:hAnsiTheme="majorHAnsi" w:cstheme="majorHAnsi"/>
                <w:szCs w:val="20"/>
              </w:rPr>
              <w:t>toetsgroep</w:t>
            </w:r>
            <w:proofErr w:type="spellEnd"/>
            <w:r w:rsidRPr="0003062F">
              <w:rPr>
                <w:rFonts w:asciiTheme="majorHAnsi" w:hAnsiTheme="majorHAnsi" w:cstheme="majorHAnsi"/>
                <w:szCs w:val="20"/>
              </w:rPr>
              <w:t xml:space="preserve"> kun je het format na de bijeenkomst invullen en als bewijsmateriaal in jouw portfolio onder ODA -intercollegiale toetsing uploaden. Je kunt voor het overleg 1 punt/uur opvoeren (vanaf 30 min. afronden naar boven). </w:t>
            </w:r>
          </w:p>
          <w:p w14:paraId="384EA7BB" w14:textId="77777777" w:rsidR="0003062F" w:rsidRPr="0003062F" w:rsidRDefault="0003062F" w:rsidP="0003062F">
            <w:pPr>
              <w:pStyle w:val="Lijstalinea"/>
              <w:numPr>
                <w:ilvl w:val="0"/>
                <w:numId w:val="10"/>
              </w:numPr>
              <w:ind w:left="284" w:hanging="284"/>
              <w:rPr>
                <w:rFonts w:asciiTheme="majorHAnsi" w:hAnsiTheme="majorHAnsi" w:cstheme="majorHAnsi"/>
                <w:szCs w:val="20"/>
              </w:rPr>
            </w:pPr>
            <w:r w:rsidRPr="0003062F">
              <w:rPr>
                <w:rFonts w:asciiTheme="majorHAnsi" w:hAnsiTheme="majorHAnsi" w:cstheme="majorHAnsi"/>
                <w:szCs w:val="20"/>
              </w:rPr>
              <w:t xml:space="preserve">Je kunt voor de voorbereiding van een </w:t>
            </w:r>
            <w:proofErr w:type="spellStart"/>
            <w:r w:rsidRPr="0003062F">
              <w:rPr>
                <w:rFonts w:asciiTheme="majorHAnsi" w:hAnsiTheme="majorHAnsi" w:cstheme="majorHAnsi"/>
                <w:szCs w:val="20"/>
              </w:rPr>
              <w:t>toetsbijeenkomst</w:t>
            </w:r>
            <w:proofErr w:type="spellEnd"/>
            <w:r w:rsidRPr="0003062F">
              <w:rPr>
                <w:rFonts w:asciiTheme="majorHAnsi" w:hAnsiTheme="majorHAnsi" w:cstheme="majorHAnsi"/>
                <w:szCs w:val="20"/>
              </w:rPr>
              <w:t xml:space="preserve"> in jouw portfolio 1 punt per keer opvoeren onder de ODA Zelfstudie – Voorbereiden intercollegiale toetsing, klinische les, intervisie of casuïstiekbespreking. </w:t>
            </w:r>
          </w:p>
        </w:tc>
      </w:tr>
    </w:tbl>
    <w:p w14:paraId="69F3020E" w14:textId="77777777" w:rsidR="0003062F" w:rsidRPr="009C4C8F" w:rsidRDefault="0003062F" w:rsidP="0003062F">
      <w:pPr>
        <w:rPr>
          <w:sz w:val="24"/>
          <w:szCs w:val="24"/>
        </w:rPr>
      </w:pPr>
      <w:bookmarkStart w:id="2" w:name="dpStart"/>
      <w:bookmarkEnd w:id="2"/>
    </w:p>
    <w:p w14:paraId="1B2B6F0C" w14:textId="6CCFB488" w:rsidR="0033297B" w:rsidRPr="0033297B" w:rsidRDefault="0033297B" w:rsidP="0003062F">
      <w:pPr>
        <w:pStyle w:val="Normaalweb"/>
        <w:rPr>
          <w:rFonts w:ascii="ArialMT" w:hAnsi="ArialMT"/>
          <w:sz w:val="22"/>
          <w:szCs w:val="22"/>
        </w:rPr>
      </w:pPr>
    </w:p>
    <w:sectPr w:rsidR="0033297B" w:rsidRPr="0033297B" w:rsidSect="007C44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30D7" w14:textId="77777777" w:rsidR="00156FBE" w:rsidRDefault="00156FBE" w:rsidP="00964803">
      <w:r>
        <w:separator/>
      </w:r>
    </w:p>
  </w:endnote>
  <w:endnote w:type="continuationSeparator" w:id="0">
    <w:p w14:paraId="0B0A8AE7" w14:textId="77777777" w:rsidR="00156FBE" w:rsidRDefault="00156FBE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7"/>
      <w:gridCol w:w="567"/>
      <w:gridCol w:w="567"/>
      <w:gridCol w:w="1134"/>
    </w:tblGrid>
    <w:tr w:rsidR="00696437" w14:paraId="31573437" w14:textId="77777777" w:rsidTr="00696437">
      <w:tc>
        <w:tcPr>
          <w:tcW w:w="6067" w:type="dxa"/>
          <w:vAlign w:val="bottom"/>
        </w:tcPr>
        <w:p w14:paraId="27D81919" w14:textId="77777777" w:rsidR="00696437" w:rsidRDefault="00696437">
          <w:pPr>
            <w:pStyle w:val="Voettekst"/>
          </w:pPr>
        </w:p>
      </w:tc>
      <w:tc>
        <w:tcPr>
          <w:tcW w:w="567" w:type="dxa"/>
          <w:vAlign w:val="bottom"/>
          <w:hideMark/>
        </w:tcPr>
        <w:p w14:paraId="2847A335" w14:textId="77777777" w:rsidR="00696437" w:rsidRDefault="00696437">
          <w:pPr>
            <w:pStyle w:val="Voet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C23B3">
            <w:rPr>
              <w:noProof/>
            </w:rPr>
            <w:t>2</w:t>
          </w:r>
          <w:r>
            <w:fldChar w:fldCharType="end"/>
          </w:r>
        </w:p>
      </w:tc>
      <w:tc>
        <w:tcPr>
          <w:tcW w:w="567" w:type="dxa"/>
          <w:vAlign w:val="bottom"/>
        </w:tcPr>
        <w:p w14:paraId="5F4CFAE6" w14:textId="77777777" w:rsidR="00696437" w:rsidRDefault="00696437">
          <w:pPr>
            <w:pStyle w:val="venvnDocumentgegevens"/>
            <w:jc w:val="right"/>
          </w:pPr>
        </w:p>
      </w:tc>
      <w:tc>
        <w:tcPr>
          <w:tcW w:w="1134" w:type="dxa"/>
          <w:vAlign w:val="bottom"/>
        </w:tcPr>
        <w:p w14:paraId="274230CF" w14:textId="77777777" w:rsidR="00696437" w:rsidRDefault="00696437">
          <w:pPr>
            <w:pStyle w:val="venvnDocumentgegevens"/>
            <w:jc w:val="right"/>
          </w:pPr>
        </w:p>
      </w:tc>
    </w:tr>
  </w:tbl>
  <w:p w14:paraId="797AF29A" w14:textId="77777777" w:rsidR="00696437" w:rsidRDefault="00696437" w:rsidP="00696437">
    <w:pPr>
      <w:pStyle w:val="Geenafsta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63"/>
      <w:gridCol w:w="25"/>
      <w:gridCol w:w="113"/>
      <w:gridCol w:w="1446"/>
    </w:tblGrid>
    <w:tr w:rsidR="002C23B3" w14:paraId="57D42F8F" w14:textId="77777777" w:rsidTr="0033297B">
      <w:tc>
        <w:tcPr>
          <w:tcW w:w="7063" w:type="dxa"/>
          <w:vAlign w:val="bottom"/>
        </w:tcPr>
        <w:p w14:paraId="163B1BAD" w14:textId="77777777" w:rsidR="002C23B3" w:rsidRDefault="002C23B3" w:rsidP="0033297B">
          <w:pPr>
            <w:pStyle w:val="Normaalweb"/>
          </w:pPr>
        </w:p>
      </w:tc>
      <w:tc>
        <w:tcPr>
          <w:tcW w:w="25" w:type="dxa"/>
          <w:vAlign w:val="bottom"/>
          <w:hideMark/>
        </w:tcPr>
        <w:p w14:paraId="74A16F19" w14:textId="77777777" w:rsidR="002C23B3" w:rsidRDefault="002C23B3" w:rsidP="001E047D">
          <w:pPr>
            <w:pStyle w:val="Voet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F3A7A">
            <w:rPr>
              <w:noProof/>
            </w:rPr>
            <w:t>1</w:t>
          </w:r>
          <w:r>
            <w:fldChar w:fldCharType="end"/>
          </w:r>
        </w:p>
      </w:tc>
      <w:tc>
        <w:tcPr>
          <w:tcW w:w="113" w:type="dxa"/>
          <w:vAlign w:val="bottom"/>
        </w:tcPr>
        <w:p w14:paraId="702FF536" w14:textId="77777777" w:rsidR="002C23B3" w:rsidRDefault="002C23B3" w:rsidP="001E047D">
          <w:pPr>
            <w:pStyle w:val="venvnDocumentgegevens"/>
            <w:jc w:val="right"/>
          </w:pPr>
        </w:p>
      </w:tc>
      <w:tc>
        <w:tcPr>
          <w:tcW w:w="1446" w:type="dxa"/>
          <w:vAlign w:val="bottom"/>
        </w:tcPr>
        <w:p w14:paraId="7ADEFE71" w14:textId="77777777" w:rsidR="002C23B3" w:rsidRDefault="002C23B3" w:rsidP="001E047D">
          <w:pPr>
            <w:pStyle w:val="venvnDocumentgegevens"/>
            <w:jc w:val="right"/>
          </w:pPr>
        </w:p>
      </w:tc>
    </w:tr>
  </w:tbl>
  <w:p w14:paraId="02315A31" w14:textId="77777777" w:rsidR="002C23B3" w:rsidRPr="002C23B3" w:rsidRDefault="002C23B3" w:rsidP="002C23B3">
    <w:pPr>
      <w:pStyle w:val="Voettek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27EA" w14:textId="77777777" w:rsidR="00156FBE" w:rsidRDefault="00156FBE" w:rsidP="00964803">
      <w:r>
        <w:separator/>
      </w:r>
    </w:p>
  </w:footnote>
  <w:footnote w:type="continuationSeparator" w:id="0">
    <w:p w14:paraId="3D93F781" w14:textId="77777777" w:rsidR="00156FBE" w:rsidRDefault="00156FBE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</w:tblGrid>
    <w:tr w:rsidR="00877EC9" w14:paraId="1453D5A2" w14:textId="77777777" w:rsidTr="004461F7">
      <w:trPr>
        <w:trHeight w:hRule="exact" w:val="907"/>
      </w:trPr>
      <w:tc>
        <w:tcPr>
          <w:tcW w:w="8335" w:type="dxa"/>
        </w:tcPr>
        <w:p w14:paraId="15E88570" w14:textId="77777777" w:rsidR="00877EC9" w:rsidRPr="00195329" w:rsidRDefault="005D6937" w:rsidP="004461F7">
          <w:pPr>
            <w:pStyle w:val="Koptekst"/>
            <w:jc w:val="right"/>
          </w:pPr>
          <w:bookmarkStart w:id="3" w:name="dpLogoVolg"/>
          <w:bookmarkEnd w:id="3"/>
          <w:r>
            <w:rPr>
              <w:noProof/>
            </w:rPr>
            <w:drawing>
              <wp:inline distT="0" distB="0" distL="0" distR="0" wp14:anchorId="222D66EE" wp14:editId="42D270F5">
                <wp:extent cx="1901372" cy="576000"/>
                <wp:effectExtent l="0" t="0" r="381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372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376750" w14:textId="77777777" w:rsidR="00877EC9" w:rsidRDefault="00877EC9" w:rsidP="00877EC9">
    <w:pPr>
      <w:pStyle w:val="Geenafstand"/>
    </w:pPr>
  </w:p>
  <w:p w14:paraId="3B83627F" w14:textId="77777777" w:rsidR="00877EC9" w:rsidRDefault="00877EC9" w:rsidP="00877EC9">
    <w:pPr>
      <w:pStyle w:val="Geenafstand"/>
    </w:pPr>
    <w:bookmarkStart w:id="4" w:name="dpSupportLogoVolg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E443F32" wp14:editId="3B3932FD">
          <wp:simplePos x="0" y="0"/>
          <wp:positionH relativeFrom="page">
            <wp:posOffset>5829300</wp:posOffset>
          </wp:positionH>
          <wp:positionV relativeFrom="page">
            <wp:posOffset>10010775</wp:posOffset>
          </wp:positionV>
          <wp:extent cx="723600" cy="2376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C65D4E0" wp14:editId="09A45B5D">
          <wp:simplePos x="0" y="0"/>
          <wp:positionH relativeFrom="page">
            <wp:posOffset>6705600</wp:posOffset>
          </wp:positionH>
          <wp:positionV relativeFrom="page">
            <wp:posOffset>762000</wp:posOffset>
          </wp:positionV>
          <wp:extent cx="361950" cy="9467850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946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3A66747C" w14:textId="77777777" w:rsidR="00877EC9" w:rsidRDefault="00877EC9" w:rsidP="00877EC9">
    <w:pPr>
      <w:pStyle w:val="Geenaf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</w:tblGrid>
    <w:tr w:rsidR="008A6CCF" w14:paraId="1ABE8DB6" w14:textId="77777777" w:rsidTr="00877EC9">
      <w:trPr>
        <w:trHeight w:hRule="exact" w:val="907"/>
      </w:trPr>
      <w:tc>
        <w:tcPr>
          <w:tcW w:w="8335" w:type="dxa"/>
        </w:tcPr>
        <w:p w14:paraId="03276E49" w14:textId="77777777" w:rsidR="008A6CCF" w:rsidRPr="00195329" w:rsidRDefault="005D6937" w:rsidP="008A6CCF">
          <w:pPr>
            <w:pStyle w:val="Koptekst"/>
            <w:jc w:val="right"/>
          </w:pPr>
          <w:bookmarkStart w:id="5" w:name="dpLogo"/>
          <w:bookmarkEnd w:id="5"/>
          <w:r>
            <w:rPr>
              <w:noProof/>
            </w:rPr>
            <w:drawing>
              <wp:inline distT="0" distB="0" distL="0" distR="0" wp14:anchorId="0151A4EE" wp14:editId="3430DD08">
                <wp:extent cx="1901372" cy="576000"/>
                <wp:effectExtent l="0" t="0" r="381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372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F3286" w14:textId="77777777" w:rsidR="006F1FEA" w:rsidRDefault="006F1FEA" w:rsidP="0006529D">
    <w:pPr>
      <w:pStyle w:val="Geenafstand"/>
    </w:pPr>
  </w:p>
  <w:bookmarkStart w:id="6" w:name="dpSupportLogo"/>
  <w:p w14:paraId="4851FA06" w14:textId="77777777" w:rsidR="006F1FEA" w:rsidRDefault="0006529D" w:rsidP="0006529D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9C59F1" wp14:editId="76335651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A11C5" id="Rechthoek 1" o:spid="_x0000_s1026" style="position:absolute;margin-left:528.15pt;margin-top:59.8pt;width:28.35pt;height:7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" path="m,l360000,r,9464400l4408,9464400e" filled="f" strokecolor="#954975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  <w:r w:rsidR="006F1FEA"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2A8348D4" wp14:editId="098DB9F8">
          <wp:simplePos x="0" y="0"/>
          <wp:positionH relativeFrom="page">
            <wp:posOffset>5829300</wp:posOffset>
          </wp:positionH>
          <wp:positionV relativeFrom="page">
            <wp:posOffset>10010775</wp:posOffset>
          </wp:positionV>
          <wp:extent cx="723600" cy="2376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14:paraId="0BF18CA1" w14:textId="77777777" w:rsidR="006F1FEA" w:rsidRDefault="006F1FEA" w:rsidP="0006529D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7C5"/>
    <w:multiLevelType w:val="multilevel"/>
    <w:tmpl w:val="8D8C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A1660"/>
    <w:multiLevelType w:val="multilevel"/>
    <w:tmpl w:val="276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032C4"/>
    <w:multiLevelType w:val="hybridMultilevel"/>
    <w:tmpl w:val="B2840F58"/>
    <w:lvl w:ilvl="0" w:tplc="D4DEC000">
      <w:start w:val="1"/>
      <w:numFmt w:val="decimal"/>
      <w:lvlText w:val="%1."/>
      <w:lvlJc w:val="left"/>
      <w:pPr>
        <w:ind w:left="360" w:hanging="360"/>
      </w:pPr>
    </w:lvl>
    <w:lvl w:ilvl="1" w:tplc="4836AF78" w:tentative="1">
      <w:start w:val="1"/>
      <w:numFmt w:val="lowerLetter"/>
      <w:lvlText w:val="%2."/>
      <w:lvlJc w:val="left"/>
      <w:pPr>
        <w:ind w:left="1080" w:hanging="360"/>
      </w:pPr>
    </w:lvl>
    <w:lvl w:ilvl="2" w:tplc="22E615F4" w:tentative="1">
      <w:start w:val="1"/>
      <w:numFmt w:val="lowerRoman"/>
      <w:lvlText w:val="%3."/>
      <w:lvlJc w:val="right"/>
      <w:pPr>
        <w:ind w:left="1800" w:hanging="180"/>
      </w:pPr>
    </w:lvl>
    <w:lvl w:ilvl="3" w:tplc="708AD4F0" w:tentative="1">
      <w:start w:val="1"/>
      <w:numFmt w:val="decimal"/>
      <w:lvlText w:val="%4."/>
      <w:lvlJc w:val="left"/>
      <w:pPr>
        <w:ind w:left="2520" w:hanging="360"/>
      </w:pPr>
    </w:lvl>
    <w:lvl w:ilvl="4" w:tplc="95E63A8A" w:tentative="1">
      <w:start w:val="1"/>
      <w:numFmt w:val="lowerLetter"/>
      <w:lvlText w:val="%5."/>
      <w:lvlJc w:val="left"/>
      <w:pPr>
        <w:ind w:left="3240" w:hanging="360"/>
      </w:pPr>
    </w:lvl>
    <w:lvl w:ilvl="5" w:tplc="51C68B32" w:tentative="1">
      <w:start w:val="1"/>
      <w:numFmt w:val="lowerRoman"/>
      <w:lvlText w:val="%6."/>
      <w:lvlJc w:val="right"/>
      <w:pPr>
        <w:ind w:left="3960" w:hanging="180"/>
      </w:pPr>
    </w:lvl>
    <w:lvl w:ilvl="6" w:tplc="7818D41A" w:tentative="1">
      <w:start w:val="1"/>
      <w:numFmt w:val="decimal"/>
      <w:lvlText w:val="%7."/>
      <w:lvlJc w:val="left"/>
      <w:pPr>
        <w:ind w:left="4680" w:hanging="360"/>
      </w:pPr>
    </w:lvl>
    <w:lvl w:ilvl="7" w:tplc="6D164CA8" w:tentative="1">
      <w:start w:val="1"/>
      <w:numFmt w:val="lowerLetter"/>
      <w:lvlText w:val="%8."/>
      <w:lvlJc w:val="left"/>
      <w:pPr>
        <w:ind w:left="5400" w:hanging="360"/>
      </w:pPr>
    </w:lvl>
    <w:lvl w:ilvl="8" w:tplc="2EA6F8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27702"/>
    <w:multiLevelType w:val="hybridMultilevel"/>
    <w:tmpl w:val="C62C3A2E"/>
    <w:lvl w:ilvl="0" w:tplc="D95C2762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141D"/>
    <w:multiLevelType w:val="multilevel"/>
    <w:tmpl w:val="AF62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F1A35"/>
    <w:multiLevelType w:val="multilevel"/>
    <w:tmpl w:val="2E90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A0E47"/>
    <w:multiLevelType w:val="multilevel"/>
    <w:tmpl w:val="0BAE695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8" w15:restartNumberingAfterBreak="0">
    <w:nsid w:val="69CC0FA2"/>
    <w:multiLevelType w:val="hybridMultilevel"/>
    <w:tmpl w:val="9560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5772"/>
    <w:multiLevelType w:val="multilevel"/>
    <w:tmpl w:val="011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79ae443020af4fc28667dcc2b3eba118&quot; profileid=&quot;00000000-0000-0000-0000-000000000000&quot; culture=&quot;nl-NL&quot;&gt;_x000d__x000a_  &lt;content&gt;_x000d__x000a_    &lt;document sourcepath=&quot;\Agenda&quot; sourceid=&quot;c74508bd-b996-4478-8e66-8a1513aa29a8&quot;&gt;_x000d__x000a_      &lt;variables&gt;_x000d__x000a_        &lt;Datum&gt;8-12-2021 00:00:00&lt;/Datum&gt;_x000d__x000a_        &lt;Documentnaam /&gt;_x000d__x000a_        &lt;Plaats /&gt;_x000d__x000a_        &lt;Titel /&gt;_x000d__x000a_        &lt;Tijd /&gt;_x000d__x000a_        &lt;SenderData&gt;_x000d__x000a_          &lt;OrganisatieId&gt;383c8eaf-6fb3-4064-8d81-ea4fd5c5ee10&lt;/OrganisatieId&gt;_x000d__x000a_        &lt;/SenderData&gt;_x000d__x000a_        &lt;Opties&gt;_x000d__x000a_          &lt;LogoType&gt;C&lt;/LogoType&gt;_x000d__x000a_        &lt;/Opties&gt;_x000d__x000a_      &lt;/variables&gt;_x000d__x000a_    &lt;/document&gt;_x000d__x000a_  &lt;/content&gt;_x000d__x000a_&lt;/documentinfo&gt;"/>
    <w:docVar w:name="eDbsPath" w:val="\Agenda"/>
  </w:docVars>
  <w:rsids>
    <w:rsidRoot w:val="005D6937"/>
    <w:rsid w:val="00005500"/>
    <w:rsid w:val="00010A84"/>
    <w:rsid w:val="00015FF3"/>
    <w:rsid w:val="0003062F"/>
    <w:rsid w:val="00062919"/>
    <w:rsid w:val="0006529D"/>
    <w:rsid w:val="00080960"/>
    <w:rsid w:val="000947D7"/>
    <w:rsid w:val="00094B12"/>
    <w:rsid w:val="000A0637"/>
    <w:rsid w:val="000B61A8"/>
    <w:rsid w:val="000D5E63"/>
    <w:rsid w:val="000D71F8"/>
    <w:rsid w:val="000E1855"/>
    <w:rsid w:val="000F34A2"/>
    <w:rsid w:val="000F3A7A"/>
    <w:rsid w:val="00121FBA"/>
    <w:rsid w:val="00124AA2"/>
    <w:rsid w:val="00134523"/>
    <w:rsid w:val="00143B55"/>
    <w:rsid w:val="0014671D"/>
    <w:rsid w:val="00156FB4"/>
    <w:rsid w:val="00156FBE"/>
    <w:rsid w:val="00163648"/>
    <w:rsid w:val="00194096"/>
    <w:rsid w:val="00195329"/>
    <w:rsid w:val="00197836"/>
    <w:rsid w:val="001A3642"/>
    <w:rsid w:val="001A77DA"/>
    <w:rsid w:val="001B641C"/>
    <w:rsid w:val="001C0C0A"/>
    <w:rsid w:val="001C4BC6"/>
    <w:rsid w:val="001D633F"/>
    <w:rsid w:val="001E09B0"/>
    <w:rsid w:val="001F543C"/>
    <w:rsid w:val="002138FD"/>
    <w:rsid w:val="00225BE2"/>
    <w:rsid w:val="00237AD0"/>
    <w:rsid w:val="002511FC"/>
    <w:rsid w:val="002515DA"/>
    <w:rsid w:val="00273FF4"/>
    <w:rsid w:val="00276762"/>
    <w:rsid w:val="00281D47"/>
    <w:rsid w:val="00297111"/>
    <w:rsid w:val="002A1F8B"/>
    <w:rsid w:val="002A287C"/>
    <w:rsid w:val="002A63D9"/>
    <w:rsid w:val="002C23B3"/>
    <w:rsid w:val="002C6A53"/>
    <w:rsid w:val="002C75C5"/>
    <w:rsid w:val="002D4FDF"/>
    <w:rsid w:val="00302262"/>
    <w:rsid w:val="00312E2C"/>
    <w:rsid w:val="00313955"/>
    <w:rsid w:val="00322271"/>
    <w:rsid w:val="003242C2"/>
    <w:rsid w:val="0033297B"/>
    <w:rsid w:val="00341F1C"/>
    <w:rsid w:val="0035374B"/>
    <w:rsid w:val="00356ACD"/>
    <w:rsid w:val="00362DDE"/>
    <w:rsid w:val="003641EF"/>
    <w:rsid w:val="0036421A"/>
    <w:rsid w:val="00364399"/>
    <w:rsid w:val="00382D87"/>
    <w:rsid w:val="00384EB9"/>
    <w:rsid w:val="003B0A1C"/>
    <w:rsid w:val="003B15FF"/>
    <w:rsid w:val="003B55AC"/>
    <w:rsid w:val="003D4A07"/>
    <w:rsid w:val="003E7BF1"/>
    <w:rsid w:val="0040396C"/>
    <w:rsid w:val="0041142B"/>
    <w:rsid w:val="00417EDF"/>
    <w:rsid w:val="0042079A"/>
    <w:rsid w:val="00421E8C"/>
    <w:rsid w:val="00453043"/>
    <w:rsid w:val="004670E4"/>
    <w:rsid w:val="00473C54"/>
    <w:rsid w:val="00490471"/>
    <w:rsid w:val="004A0294"/>
    <w:rsid w:val="004A3A84"/>
    <w:rsid w:val="004A3B32"/>
    <w:rsid w:val="004B498A"/>
    <w:rsid w:val="004D5FF6"/>
    <w:rsid w:val="004F02D7"/>
    <w:rsid w:val="004F181D"/>
    <w:rsid w:val="00512100"/>
    <w:rsid w:val="00512771"/>
    <w:rsid w:val="00531361"/>
    <w:rsid w:val="00547A82"/>
    <w:rsid w:val="00553DC0"/>
    <w:rsid w:val="00565331"/>
    <w:rsid w:val="00574943"/>
    <w:rsid w:val="00574FBD"/>
    <w:rsid w:val="00586A0F"/>
    <w:rsid w:val="005A4D78"/>
    <w:rsid w:val="005A626F"/>
    <w:rsid w:val="005C6809"/>
    <w:rsid w:val="005D2A9E"/>
    <w:rsid w:val="005D6937"/>
    <w:rsid w:val="005E54A7"/>
    <w:rsid w:val="005F5B04"/>
    <w:rsid w:val="006010D7"/>
    <w:rsid w:val="006046C9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131B"/>
    <w:rsid w:val="006F1FEA"/>
    <w:rsid w:val="00701FF3"/>
    <w:rsid w:val="00706CB5"/>
    <w:rsid w:val="007323E2"/>
    <w:rsid w:val="00747A45"/>
    <w:rsid w:val="00760457"/>
    <w:rsid w:val="00762B7B"/>
    <w:rsid w:val="00770821"/>
    <w:rsid w:val="00770A7C"/>
    <w:rsid w:val="0079629D"/>
    <w:rsid w:val="007A55C9"/>
    <w:rsid w:val="007B09D5"/>
    <w:rsid w:val="007B388F"/>
    <w:rsid w:val="007C1E2A"/>
    <w:rsid w:val="007C4458"/>
    <w:rsid w:val="007C5223"/>
    <w:rsid w:val="007D43B1"/>
    <w:rsid w:val="007E5486"/>
    <w:rsid w:val="007F6532"/>
    <w:rsid w:val="007F79FA"/>
    <w:rsid w:val="00836086"/>
    <w:rsid w:val="00836326"/>
    <w:rsid w:val="00851EFC"/>
    <w:rsid w:val="00853D77"/>
    <w:rsid w:val="0086265E"/>
    <w:rsid w:val="00873627"/>
    <w:rsid w:val="00877EC9"/>
    <w:rsid w:val="0089237A"/>
    <w:rsid w:val="008954ED"/>
    <w:rsid w:val="008974D8"/>
    <w:rsid w:val="008A6CCF"/>
    <w:rsid w:val="008C17DC"/>
    <w:rsid w:val="008D18A7"/>
    <w:rsid w:val="008D293A"/>
    <w:rsid w:val="008D7988"/>
    <w:rsid w:val="008E099E"/>
    <w:rsid w:val="008E5F91"/>
    <w:rsid w:val="008F2E53"/>
    <w:rsid w:val="009037E1"/>
    <w:rsid w:val="0091032E"/>
    <w:rsid w:val="00914C46"/>
    <w:rsid w:val="00917D8C"/>
    <w:rsid w:val="00920A29"/>
    <w:rsid w:val="00924C3F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93078"/>
    <w:rsid w:val="00995654"/>
    <w:rsid w:val="009A2B1A"/>
    <w:rsid w:val="009B3621"/>
    <w:rsid w:val="009B613A"/>
    <w:rsid w:val="009C7BC4"/>
    <w:rsid w:val="009D7CB2"/>
    <w:rsid w:val="009F7D43"/>
    <w:rsid w:val="00A1313C"/>
    <w:rsid w:val="00A2288C"/>
    <w:rsid w:val="00A43217"/>
    <w:rsid w:val="00A86DF0"/>
    <w:rsid w:val="00A8728D"/>
    <w:rsid w:val="00A94A27"/>
    <w:rsid w:val="00A964EF"/>
    <w:rsid w:val="00A96572"/>
    <w:rsid w:val="00AB10D0"/>
    <w:rsid w:val="00AC47FB"/>
    <w:rsid w:val="00AD1A2E"/>
    <w:rsid w:val="00AE7CC4"/>
    <w:rsid w:val="00B05AF0"/>
    <w:rsid w:val="00B37B57"/>
    <w:rsid w:val="00B4465C"/>
    <w:rsid w:val="00B549EE"/>
    <w:rsid w:val="00B6143B"/>
    <w:rsid w:val="00B67C1C"/>
    <w:rsid w:val="00B910AC"/>
    <w:rsid w:val="00BA080E"/>
    <w:rsid w:val="00BA7397"/>
    <w:rsid w:val="00BB686A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D20D7"/>
    <w:rsid w:val="00CD3815"/>
    <w:rsid w:val="00CE24A8"/>
    <w:rsid w:val="00CE26D6"/>
    <w:rsid w:val="00CF366B"/>
    <w:rsid w:val="00D10142"/>
    <w:rsid w:val="00D1453A"/>
    <w:rsid w:val="00D16C4B"/>
    <w:rsid w:val="00D42771"/>
    <w:rsid w:val="00D50BF6"/>
    <w:rsid w:val="00D604F7"/>
    <w:rsid w:val="00DC7A56"/>
    <w:rsid w:val="00DE6E69"/>
    <w:rsid w:val="00DF3C88"/>
    <w:rsid w:val="00DF6D01"/>
    <w:rsid w:val="00E05D7D"/>
    <w:rsid w:val="00E07332"/>
    <w:rsid w:val="00E12E76"/>
    <w:rsid w:val="00E2234A"/>
    <w:rsid w:val="00E27F24"/>
    <w:rsid w:val="00E3361E"/>
    <w:rsid w:val="00E806CB"/>
    <w:rsid w:val="00E91ED0"/>
    <w:rsid w:val="00E95441"/>
    <w:rsid w:val="00EA12A1"/>
    <w:rsid w:val="00EA2167"/>
    <w:rsid w:val="00ED0A41"/>
    <w:rsid w:val="00ED0DF3"/>
    <w:rsid w:val="00ED6E51"/>
    <w:rsid w:val="00F15226"/>
    <w:rsid w:val="00F167DE"/>
    <w:rsid w:val="00F21382"/>
    <w:rsid w:val="00F23732"/>
    <w:rsid w:val="00F41B52"/>
    <w:rsid w:val="00F42B87"/>
    <w:rsid w:val="00F43E9F"/>
    <w:rsid w:val="00F52B2C"/>
    <w:rsid w:val="00F54E8D"/>
    <w:rsid w:val="00F81C4D"/>
    <w:rsid w:val="00F90AC2"/>
    <w:rsid w:val="00F93DB8"/>
    <w:rsid w:val="00FA1F3F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B38A2"/>
  <w15:docId w15:val="{D6224D8F-11BC-4454-987B-3F2240FB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3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BA7397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7397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8D7988"/>
    <w:pPr>
      <w:spacing w:line="240" w:lineRule="atLeast"/>
    </w:pPr>
  </w:style>
  <w:style w:type="paragraph" w:customStyle="1" w:styleId="venvnDocumentgegevens">
    <w:name w:val="venvn_Documentgegevens"/>
    <w:basedOn w:val="Standaard"/>
    <w:rsid w:val="00195329"/>
    <w:rPr>
      <w:sz w:val="16"/>
    </w:rPr>
  </w:style>
  <w:style w:type="paragraph" w:customStyle="1" w:styleId="venvnVoettekstpaars">
    <w:name w:val="venvn_Voettekst_paars"/>
    <w:basedOn w:val="Standaard"/>
    <w:rsid w:val="00BA73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A73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A7397"/>
    <w:pPr>
      <w:spacing w:line="360" w:lineRule="auto"/>
    </w:pPr>
    <w:rPr>
      <w:b/>
    </w:rPr>
  </w:style>
  <w:style w:type="paragraph" w:styleId="Geenafstand">
    <w:name w:val="No Spacing"/>
    <w:uiPriority w:val="1"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customStyle="1" w:styleId="venvnOpsomming">
    <w:name w:val="venvn_Opsomming"/>
    <w:basedOn w:val="Standaard"/>
    <w:qFormat/>
    <w:rsid w:val="0041142B"/>
    <w:pPr>
      <w:numPr>
        <w:numId w:val="2"/>
      </w:numPr>
      <w:ind w:left="568" w:hanging="284"/>
    </w:pPr>
    <w:rPr>
      <w:lang w:val="en-US"/>
    </w:rPr>
  </w:style>
  <w:style w:type="paragraph" w:customStyle="1" w:styleId="venvnTussenkopCaps">
    <w:name w:val="venvn_TussenkopCaps"/>
    <w:basedOn w:val="Standaard"/>
    <w:qFormat/>
    <w:rsid w:val="006046C9"/>
    <w:pPr>
      <w:spacing w:line="360" w:lineRule="auto"/>
    </w:pPr>
    <w:rPr>
      <w:b/>
      <w:caps/>
      <w:lang w:val="en-US"/>
    </w:rPr>
  </w:style>
  <w:style w:type="paragraph" w:customStyle="1" w:styleId="venvnKop1Caps">
    <w:name w:val="venvn_Kop1_Caps"/>
    <w:basedOn w:val="Standaard"/>
    <w:qFormat/>
    <w:rsid w:val="006046C9"/>
    <w:pPr>
      <w:spacing w:before="60" w:after="240" w:line="360" w:lineRule="auto"/>
    </w:pPr>
    <w:rPr>
      <w:b/>
      <w:caps/>
      <w:sz w:val="32"/>
      <w:lang w:val="en-US"/>
    </w:rPr>
  </w:style>
  <w:style w:type="paragraph" w:styleId="Normaalweb">
    <w:name w:val="Normal (Web)"/>
    <w:basedOn w:val="Standaard"/>
    <w:uiPriority w:val="99"/>
    <w:unhideWhenUsed/>
    <w:rsid w:val="00332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297B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29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297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30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7333E93CEAA45AF0ADCCFFF06C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042A2-5225-3A41-8567-B0FB6BFDECCC}"/>
      </w:docPartPr>
      <w:docPartBody>
        <w:p w:rsidR="00000000" w:rsidRDefault="008D150E" w:rsidP="008D150E">
          <w:pPr>
            <w:pStyle w:val="7787333E93CEAA45AF0ADCCFFF06CAE8"/>
          </w:pPr>
          <w:r w:rsidRPr="00C8178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17CC36D2BA8F42891A5FF6E8180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DCDAC-C8AB-F147-AFB6-17F93521B4E6}"/>
      </w:docPartPr>
      <w:docPartBody>
        <w:p w:rsidR="00000000" w:rsidRDefault="008D150E" w:rsidP="008D150E">
          <w:pPr>
            <w:pStyle w:val="8B17CC36D2BA8F42891A5FF6E81803F0"/>
          </w:pPr>
          <w:r w:rsidRPr="00C8178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B3EF5C3A15C6479E9A1B48C5441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932EE-9439-AD4F-8897-904CDF906056}"/>
      </w:docPartPr>
      <w:docPartBody>
        <w:p w:rsidR="00000000" w:rsidRDefault="008D150E" w:rsidP="008D150E">
          <w:pPr>
            <w:pStyle w:val="F1B3EF5C3A15C6479E9A1B48C54416A4"/>
          </w:pPr>
          <w:r w:rsidRPr="00C8178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0E"/>
    <w:rsid w:val="007F6B88"/>
    <w:rsid w:val="008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150E"/>
    <w:rPr>
      <w:color w:val="808080"/>
    </w:rPr>
  </w:style>
  <w:style w:type="paragraph" w:customStyle="1" w:styleId="7787333E93CEAA45AF0ADCCFFF06CAE8">
    <w:name w:val="7787333E93CEAA45AF0ADCCFFF06CAE8"/>
    <w:rsid w:val="008D150E"/>
  </w:style>
  <w:style w:type="paragraph" w:customStyle="1" w:styleId="8B17CC36D2BA8F42891A5FF6E81803F0">
    <w:name w:val="8B17CC36D2BA8F42891A5FF6E81803F0"/>
    <w:rsid w:val="008D150E"/>
  </w:style>
  <w:style w:type="paragraph" w:customStyle="1" w:styleId="F1B3EF5C3A15C6479E9A1B48C54416A4">
    <w:name w:val="F1B3EF5C3A15C6479E9A1B48C54416A4"/>
    <w:rsid w:val="008D1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C8175D-45B1-44ED-B8E6-115D0E0C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Benne</dc:creator>
  <cp:lastModifiedBy>Kelly Benne</cp:lastModifiedBy>
  <cp:revision>2</cp:revision>
  <cp:lastPrinted>2021-12-08T07:03:00Z</cp:lastPrinted>
  <dcterms:created xsi:type="dcterms:W3CDTF">2021-12-08T07:05:00Z</dcterms:created>
  <dcterms:modified xsi:type="dcterms:W3CDTF">2021-12-08T07:05:00Z</dcterms:modified>
</cp:coreProperties>
</file>